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D7" w:rsidRDefault="00E83DD7" w:rsidP="00EC0177">
      <w:pPr>
        <w:framePr w:w="3402" w:h="4054" w:hRule="exact" w:hSpace="181" w:wrap="around" w:vAnchor="page" w:hAnchor="page" w:x="8069" w:y="2042"/>
        <w:spacing w:line="240" w:lineRule="exact"/>
        <w:rPr>
          <w:rFonts w:eastAsia="MS Mincho" w:cs="Arial"/>
          <w:b/>
          <w:bCs/>
          <w:sz w:val="17"/>
          <w:szCs w:val="17"/>
        </w:rPr>
      </w:pPr>
    </w:p>
    <w:p w:rsidR="00FD5415" w:rsidRPr="00FD5415" w:rsidRDefault="00E83DD7" w:rsidP="00EC0177">
      <w:pPr>
        <w:framePr w:w="3402" w:h="4054" w:hRule="exact" w:hSpace="181" w:wrap="around" w:vAnchor="page" w:hAnchor="page" w:x="8069" w:y="2042"/>
        <w:spacing w:line="240" w:lineRule="exact"/>
        <w:rPr>
          <w:rFonts w:eastAsia="MS Mincho" w:cs="Arial"/>
          <w:b/>
          <w:bCs/>
          <w:sz w:val="17"/>
          <w:szCs w:val="17"/>
        </w:rPr>
      </w:pPr>
      <w:r>
        <w:rPr>
          <w:rFonts w:eastAsia="MS Mincho" w:cs="Arial"/>
          <w:b/>
          <w:bCs/>
          <w:sz w:val="17"/>
          <w:szCs w:val="17"/>
        </w:rPr>
        <w:t>Vorname Name</w:t>
      </w:r>
    </w:p>
    <w:p w:rsidR="00FD5415" w:rsidRDefault="00FD5415" w:rsidP="00EC0177">
      <w:pPr>
        <w:framePr w:w="3402" w:h="4054" w:hRule="exact" w:hSpace="181" w:wrap="around" w:vAnchor="page" w:hAnchor="page" w:x="8069" w:y="2042"/>
        <w:spacing w:line="240" w:lineRule="exact"/>
        <w:rPr>
          <w:rFonts w:eastAsia="MS Mincho" w:cs="Arial"/>
          <w:bCs/>
          <w:sz w:val="17"/>
          <w:szCs w:val="17"/>
        </w:rPr>
      </w:pPr>
    </w:p>
    <w:p w:rsidR="00E83DD7" w:rsidRPr="00FD5415" w:rsidRDefault="00E83DD7" w:rsidP="00EC0177">
      <w:pPr>
        <w:framePr w:w="3402" w:h="4054" w:hRule="exact" w:hSpace="181" w:wrap="around" w:vAnchor="page" w:hAnchor="page" w:x="8069" w:y="2042"/>
        <w:spacing w:line="240" w:lineRule="exact"/>
        <w:rPr>
          <w:rFonts w:eastAsia="MS Mincho" w:cs="Arial"/>
          <w:bCs/>
          <w:sz w:val="17"/>
          <w:szCs w:val="17"/>
        </w:rPr>
      </w:pPr>
      <w:r>
        <w:rPr>
          <w:rFonts w:eastAsia="MS Mincho" w:cs="Arial"/>
          <w:bCs/>
          <w:sz w:val="17"/>
          <w:szCs w:val="17"/>
        </w:rPr>
        <w:t>Institut für Politische Wissenschaft</w:t>
      </w:r>
    </w:p>
    <w:p w:rsidR="00FD5415" w:rsidRPr="00FD5415" w:rsidRDefault="00E83DD7" w:rsidP="00EC0177">
      <w:pPr>
        <w:framePr w:w="3402" w:h="4054" w:hRule="exact" w:hSpace="181" w:wrap="around" w:vAnchor="page" w:hAnchor="page" w:x="8069" w:y="2042"/>
        <w:spacing w:line="240" w:lineRule="exact"/>
        <w:rPr>
          <w:rFonts w:eastAsia="MS Mincho" w:cs="Arial"/>
          <w:bCs/>
          <w:sz w:val="17"/>
          <w:szCs w:val="17"/>
        </w:rPr>
      </w:pPr>
      <w:r>
        <w:rPr>
          <w:rFonts w:eastAsia="MS Mincho" w:cs="Arial"/>
          <w:bCs/>
          <w:sz w:val="17"/>
          <w:szCs w:val="17"/>
        </w:rPr>
        <w:t>Mies-van-der-Rohe-Str. 10</w:t>
      </w:r>
    </w:p>
    <w:p w:rsidR="00FD5415" w:rsidRPr="00FD5415" w:rsidRDefault="00E83DD7" w:rsidP="00EC0177">
      <w:pPr>
        <w:framePr w:w="3402" w:h="4054" w:hRule="exact" w:hSpace="181" w:wrap="around" w:vAnchor="page" w:hAnchor="page" w:x="8069" w:y="2042"/>
        <w:spacing w:line="240" w:lineRule="exact"/>
        <w:rPr>
          <w:rFonts w:eastAsia="MS Mincho" w:cs="Arial"/>
          <w:bCs/>
          <w:sz w:val="17"/>
          <w:szCs w:val="17"/>
        </w:rPr>
      </w:pPr>
      <w:r>
        <w:rPr>
          <w:rFonts w:eastAsia="MS Mincho" w:cs="Arial"/>
          <w:bCs/>
          <w:sz w:val="17"/>
          <w:szCs w:val="17"/>
        </w:rPr>
        <w:t>52074 Aachen</w:t>
      </w:r>
      <w:r w:rsidR="00EC0177">
        <w:rPr>
          <w:rFonts w:eastAsia="MS Mincho" w:cs="Arial"/>
          <w:bCs/>
          <w:sz w:val="17"/>
          <w:szCs w:val="17"/>
        </w:rPr>
        <w:br/>
      </w:r>
      <w:r>
        <w:rPr>
          <w:rFonts w:eastAsia="MS Mincho" w:cs="Arial"/>
          <w:bCs/>
          <w:sz w:val="17"/>
          <w:szCs w:val="17"/>
        </w:rPr>
        <w:t>Germany</w:t>
      </w:r>
    </w:p>
    <w:p w:rsidR="00FD5415" w:rsidRPr="00FD5415" w:rsidRDefault="00FD5415" w:rsidP="00EC0177">
      <w:pPr>
        <w:framePr w:w="3402" w:h="4054" w:hRule="exact" w:hSpace="181" w:wrap="around" w:vAnchor="page" w:hAnchor="page" w:x="8069" w:y="2042"/>
        <w:spacing w:line="240" w:lineRule="exact"/>
        <w:rPr>
          <w:rFonts w:eastAsia="MS Mincho" w:cs="Arial"/>
          <w:bCs/>
          <w:sz w:val="17"/>
          <w:szCs w:val="17"/>
        </w:rPr>
      </w:pPr>
      <w:r w:rsidRPr="00FD5415">
        <w:rPr>
          <w:rFonts w:eastAsia="MS Mincho" w:cs="Arial"/>
          <w:bCs/>
          <w:sz w:val="17"/>
          <w:szCs w:val="17"/>
        </w:rPr>
        <w:t xml:space="preserve">Telefon: </w:t>
      </w:r>
      <w:r w:rsidRPr="00FD5415">
        <w:rPr>
          <w:rFonts w:eastAsia="MS Mincho" w:cs="Arial"/>
          <w:bCs/>
          <w:sz w:val="17"/>
          <w:szCs w:val="17"/>
        </w:rPr>
        <w:tab/>
        <w:t>+49 241 80-</w:t>
      </w:r>
      <w:r w:rsidR="00B5377C">
        <w:rPr>
          <w:rFonts w:eastAsia="MS Mincho" w:cs="Arial"/>
          <w:bCs/>
          <w:sz w:val="17"/>
          <w:szCs w:val="17"/>
        </w:rPr>
        <w:t>00000</w:t>
      </w:r>
    </w:p>
    <w:p w:rsidR="00FD5415" w:rsidRPr="00FA0778" w:rsidRDefault="00FD5415" w:rsidP="00EC0177">
      <w:pPr>
        <w:framePr w:w="3402" w:h="4054" w:hRule="exact" w:hSpace="181" w:wrap="around" w:vAnchor="page" w:hAnchor="page" w:x="8069" w:y="2042"/>
        <w:spacing w:line="240" w:lineRule="exact"/>
        <w:rPr>
          <w:rFonts w:eastAsia="MS Mincho" w:cs="Arial"/>
          <w:bCs/>
          <w:sz w:val="17"/>
          <w:szCs w:val="17"/>
        </w:rPr>
      </w:pPr>
      <w:r w:rsidRPr="00FA0778">
        <w:rPr>
          <w:rFonts w:eastAsia="MS Mincho" w:cs="Arial"/>
          <w:bCs/>
          <w:sz w:val="17"/>
          <w:szCs w:val="17"/>
        </w:rPr>
        <w:t xml:space="preserve">Fax: </w:t>
      </w:r>
      <w:r w:rsidRPr="00FA0778">
        <w:rPr>
          <w:rFonts w:eastAsia="MS Mincho" w:cs="Arial"/>
          <w:bCs/>
          <w:sz w:val="17"/>
          <w:szCs w:val="17"/>
        </w:rPr>
        <w:tab/>
        <w:t>+49 241 80-</w:t>
      </w:r>
      <w:r w:rsidR="00E83DD7" w:rsidRPr="00E83DD7">
        <w:rPr>
          <w:rFonts w:eastAsia="MS Mincho" w:cs="Arial"/>
          <w:bCs/>
          <w:sz w:val="17"/>
          <w:szCs w:val="17"/>
        </w:rPr>
        <w:t>22162</w:t>
      </w:r>
    </w:p>
    <w:p w:rsidR="00FD5415" w:rsidRPr="00FA0778" w:rsidRDefault="00FD5415" w:rsidP="00EC0177">
      <w:pPr>
        <w:framePr w:w="3402" w:h="4054" w:hRule="exact" w:hSpace="181" w:wrap="around" w:vAnchor="page" w:hAnchor="page" w:x="8069" w:y="2042"/>
        <w:spacing w:line="240" w:lineRule="exact"/>
        <w:rPr>
          <w:rFonts w:eastAsia="MS Mincho" w:cs="Arial"/>
          <w:bCs/>
          <w:sz w:val="17"/>
          <w:szCs w:val="17"/>
        </w:rPr>
      </w:pPr>
    </w:p>
    <w:p w:rsidR="00FD5415" w:rsidRPr="00FA0778" w:rsidRDefault="00B5377C" w:rsidP="00EC0177">
      <w:pPr>
        <w:framePr w:w="3402" w:h="4054" w:hRule="exact" w:hSpace="181" w:wrap="around" w:vAnchor="page" w:hAnchor="page" w:x="8069" w:y="2042"/>
        <w:spacing w:line="240" w:lineRule="exact"/>
        <w:rPr>
          <w:rFonts w:eastAsia="MS Mincho" w:cs="Arial"/>
          <w:bCs/>
          <w:sz w:val="17"/>
          <w:szCs w:val="17"/>
        </w:rPr>
      </w:pPr>
      <w:r w:rsidRPr="00B5377C">
        <w:rPr>
          <w:rFonts w:eastAsia="MS Mincho" w:cs="Arial"/>
          <w:bCs/>
          <w:sz w:val="17"/>
          <w:szCs w:val="17"/>
        </w:rPr>
        <w:t>vorname.name</w:t>
      </w:r>
      <w:r w:rsidR="00FD5415" w:rsidRPr="00FA0778">
        <w:rPr>
          <w:rFonts w:eastAsia="MS Mincho" w:cs="Arial"/>
          <w:bCs/>
          <w:sz w:val="17"/>
          <w:szCs w:val="17"/>
        </w:rPr>
        <w:t>@</w:t>
      </w:r>
      <w:r w:rsidR="00E83DD7">
        <w:rPr>
          <w:rFonts w:eastAsia="MS Mincho" w:cs="Arial"/>
          <w:bCs/>
          <w:sz w:val="17"/>
          <w:szCs w:val="17"/>
        </w:rPr>
        <w:t>ipw</w:t>
      </w:r>
      <w:r w:rsidR="00FD5415" w:rsidRPr="00FA0778">
        <w:rPr>
          <w:rFonts w:eastAsia="MS Mincho" w:cs="Arial"/>
          <w:bCs/>
          <w:sz w:val="17"/>
          <w:szCs w:val="17"/>
        </w:rPr>
        <w:t>.rwt</w:t>
      </w:r>
      <w:r w:rsidR="008276D3" w:rsidRPr="00FA0778">
        <w:rPr>
          <w:rFonts w:eastAsia="MS Mincho" w:cs="Arial"/>
          <w:bCs/>
          <w:sz w:val="17"/>
          <w:szCs w:val="17"/>
        </w:rPr>
        <w:t>h-aachen.de</w:t>
      </w:r>
    </w:p>
    <w:p w:rsidR="00FD5415" w:rsidRPr="00FA0778" w:rsidRDefault="00FD5415" w:rsidP="00EC0177">
      <w:pPr>
        <w:framePr w:w="3402" w:h="4054" w:hRule="exact" w:hSpace="181" w:wrap="around" w:vAnchor="page" w:hAnchor="page" w:x="8069" w:y="2042"/>
        <w:spacing w:line="240" w:lineRule="exact"/>
        <w:rPr>
          <w:rFonts w:eastAsia="MS Mincho" w:cs="Arial"/>
          <w:bCs/>
          <w:sz w:val="17"/>
          <w:szCs w:val="17"/>
        </w:rPr>
      </w:pPr>
    </w:p>
    <w:p w:rsidR="00FD5415" w:rsidRDefault="00FD5415" w:rsidP="00EC0177">
      <w:pPr>
        <w:framePr w:w="3402" w:h="4054" w:hRule="exact" w:hSpace="181" w:wrap="around" w:vAnchor="page" w:hAnchor="page" w:x="8069" w:y="2042"/>
        <w:spacing w:line="240" w:lineRule="exact"/>
        <w:rPr>
          <w:rFonts w:eastAsia="MS Mincho" w:cs="Arial"/>
          <w:bCs/>
          <w:sz w:val="17"/>
          <w:szCs w:val="17"/>
        </w:rPr>
      </w:pPr>
    </w:p>
    <w:p w:rsidR="00E83DD7" w:rsidRDefault="00E83DD7" w:rsidP="00EC0177">
      <w:pPr>
        <w:framePr w:w="3402" w:h="4054" w:hRule="exact" w:hSpace="181" w:wrap="around" w:vAnchor="page" w:hAnchor="page" w:x="8069" w:y="2042"/>
        <w:spacing w:line="240" w:lineRule="exact"/>
        <w:rPr>
          <w:rFonts w:eastAsia="MS Mincho" w:cs="Arial"/>
          <w:b/>
          <w:bCs/>
          <w:sz w:val="17"/>
          <w:szCs w:val="17"/>
        </w:rPr>
      </w:pPr>
    </w:p>
    <w:p w:rsidR="00181079" w:rsidRPr="00FD5415" w:rsidRDefault="00B5377C" w:rsidP="00EC0177">
      <w:pPr>
        <w:framePr w:w="3402" w:h="4054" w:hRule="exact" w:hSpace="181" w:wrap="around" w:vAnchor="page" w:hAnchor="page" w:x="8069" w:y="2042"/>
        <w:spacing w:line="240" w:lineRule="exact"/>
        <w:rPr>
          <w:rFonts w:eastAsia="MS Mincho" w:cs="Arial"/>
          <w:b/>
          <w:bCs/>
          <w:sz w:val="17"/>
          <w:szCs w:val="17"/>
        </w:rPr>
      </w:pPr>
      <w:r>
        <w:rPr>
          <w:rFonts w:eastAsia="MS Mincho" w:cs="Arial"/>
          <w:b/>
          <w:bCs/>
          <w:sz w:val="17"/>
          <w:szCs w:val="17"/>
        </w:rPr>
        <w:t>01.01.2013</w:t>
      </w:r>
    </w:p>
    <w:tbl>
      <w:tblPr>
        <w:tblW w:w="0" w:type="auto"/>
        <w:tblInd w:w="66" w:type="dxa"/>
        <w:tblLook w:val="04A0" w:firstRow="1" w:lastRow="0" w:firstColumn="1" w:lastColumn="0" w:noHBand="0" w:noVBand="1"/>
      </w:tblPr>
      <w:tblGrid>
        <w:gridCol w:w="4819"/>
      </w:tblGrid>
      <w:tr w:rsidR="00B1600C" w:rsidRPr="001E7501" w:rsidTr="008C16C8">
        <w:trPr>
          <w:trHeight w:val="283"/>
        </w:trPr>
        <w:tc>
          <w:tcPr>
            <w:tcW w:w="4819" w:type="dxa"/>
          </w:tcPr>
          <w:p w:rsidR="00B1600C" w:rsidRPr="004B6919" w:rsidRDefault="00E83DD7" w:rsidP="00E83DD7">
            <w:pPr>
              <w:tabs>
                <w:tab w:val="right" w:pos="4603"/>
              </w:tabs>
              <w:spacing w:line="250" w:lineRule="atLeast"/>
              <w:rPr>
                <w:rFonts w:cs="Arial"/>
                <w:b/>
                <w:bCs/>
                <w:color w:val="000000"/>
                <w:sz w:val="12"/>
                <w:szCs w:val="12"/>
                <w:lang w:eastAsia="en-US"/>
              </w:rPr>
            </w:pPr>
            <w:r>
              <w:rPr>
                <w:rFonts w:cs="Arial"/>
                <w:b/>
                <w:bCs/>
                <w:noProof/>
                <w:color w:val="00549F"/>
                <w:sz w:val="12"/>
                <w:szCs w:val="12"/>
              </w:rPr>
              <w:lastRenderedPageBreak/>
              <w:t>IPW</w:t>
            </w:r>
            <w:r w:rsidR="00096A82" w:rsidRPr="00096A82">
              <w:rPr>
                <w:rFonts w:cs="Arial"/>
                <w:b/>
                <w:bCs/>
                <w:noProof/>
                <w:color w:val="00549F"/>
                <w:sz w:val="12"/>
                <w:szCs w:val="12"/>
              </w:rPr>
              <w:t xml:space="preserve"> | </w:t>
            </w:r>
            <w:r>
              <w:rPr>
                <w:rFonts w:cs="Arial"/>
                <w:bCs/>
                <w:noProof/>
                <w:color w:val="00549F"/>
                <w:sz w:val="12"/>
                <w:szCs w:val="12"/>
              </w:rPr>
              <w:t>Mies-van-der-Rohe-Str.10 | 52074 Aachen</w:t>
            </w:r>
            <w:r w:rsidR="00B1600C" w:rsidRPr="00096A82">
              <w:rPr>
                <w:rFonts w:cs="Arial"/>
                <w:b/>
                <w:bCs/>
                <w:color w:val="000000"/>
                <w:sz w:val="12"/>
                <w:szCs w:val="12"/>
                <w:lang w:eastAsia="en-US"/>
              </w:rPr>
              <w:tab/>
            </w:r>
          </w:p>
        </w:tc>
      </w:tr>
      <w:tr w:rsidR="00B1600C" w:rsidRPr="001E7501" w:rsidTr="000C2FEE">
        <w:trPr>
          <w:trHeight w:val="2268"/>
        </w:trPr>
        <w:tc>
          <w:tcPr>
            <w:tcW w:w="4819" w:type="dxa"/>
          </w:tcPr>
          <w:p w:rsidR="006A7884" w:rsidRPr="001E7501" w:rsidRDefault="006A7884" w:rsidP="006A7884">
            <w:pPr>
              <w:spacing w:line="260" w:lineRule="atLeast"/>
              <w:rPr>
                <w:rFonts w:cs="Arial"/>
                <w:bCs/>
                <w:color w:val="000000"/>
                <w:lang w:eastAsia="en-US"/>
              </w:rPr>
            </w:pPr>
            <w:r>
              <w:rPr>
                <w:rFonts w:cs="Arial"/>
                <w:bCs/>
                <w:color w:val="000000"/>
                <w:lang w:eastAsia="en-US"/>
              </w:rPr>
              <w:t>Zeile 1</w:t>
            </w:r>
          </w:p>
          <w:p w:rsidR="006A7884" w:rsidRPr="001E7501" w:rsidRDefault="006A7884" w:rsidP="006A7884">
            <w:pPr>
              <w:spacing w:line="260" w:lineRule="atLeast"/>
              <w:rPr>
                <w:rFonts w:cs="Arial"/>
                <w:bCs/>
                <w:color w:val="000000"/>
                <w:lang w:eastAsia="en-US"/>
              </w:rPr>
            </w:pPr>
            <w:r>
              <w:rPr>
                <w:rFonts w:cs="Arial"/>
                <w:bCs/>
                <w:color w:val="000000"/>
                <w:lang w:eastAsia="en-US"/>
              </w:rPr>
              <w:t>Zeile 2</w:t>
            </w:r>
          </w:p>
          <w:p w:rsidR="006A7884" w:rsidRPr="001E7501" w:rsidRDefault="006A7884" w:rsidP="006A7884">
            <w:pPr>
              <w:spacing w:line="260" w:lineRule="atLeast"/>
              <w:rPr>
                <w:rFonts w:cs="Arial"/>
                <w:bCs/>
                <w:color w:val="000000"/>
                <w:lang w:eastAsia="en-US"/>
              </w:rPr>
            </w:pPr>
            <w:r>
              <w:rPr>
                <w:rFonts w:cs="Arial"/>
                <w:bCs/>
                <w:color w:val="000000"/>
                <w:lang w:eastAsia="en-US"/>
              </w:rPr>
              <w:t>Zeile 3</w:t>
            </w:r>
          </w:p>
          <w:p w:rsidR="006A7884" w:rsidRPr="001E7501" w:rsidRDefault="006A7884" w:rsidP="006A7884">
            <w:pPr>
              <w:spacing w:line="260" w:lineRule="atLeast"/>
              <w:rPr>
                <w:rFonts w:cs="Arial"/>
                <w:bCs/>
                <w:color w:val="000000"/>
                <w:lang w:eastAsia="en-US"/>
              </w:rPr>
            </w:pPr>
            <w:r>
              <w:rPr>
                <w:rFonts w:cs="Arial"/>
                <w:bCs/>
                <w:color w:val="000000"/>
                <w:lang w:eastAsia="en-US"/>
              </w:rPr>
              <w:t xml:space="preserve">Zeile </w:t>
            </w:r>
            <w:r w:rsidR="00405ECA">
              <w:rPr>
                <w:rFonts w:cs="Arial"/>
                <w:bCs/>
                <w:color w:val="000000"/>
                <w:lang w:eastAsia="en-US"/>
              </w:rPr>
              <w:t>4</w:t>
            </w:r>
          </w:p>
          <w:p w:rsidR="006A7884" w:rsidRPr="001E7501" w:rsidRDefault="006A7884" w:rsidP="006A7884">
            <w:pPr>
              <w:spacing w:line="260" w:lineRule="atLeast"/>
              <w:rPr>
                <w:rFonts w:cs="Arial"/>
                <w:bCs/>
                <w:color w:val="000000"/>
                <w:lang w:eastAsia="en-US"/>
              </w:rPr>
            </w:pPr>
            <w:r>
              <w:rPr>
                <w:rFonts w:cs="Arial"/>
                <w:bCs/>
                <w:color w:val="000000"/>
                <w:lang w:eastAsia="en-US"/>
              </w:rPr>
              <w:t xml:space="preserve">Zeile </w:t>
            </w:r>
            <w:r w:rsidR="00405ECA">
              <w:rPr>
                <w:rFonts w:cs="Arial"/>
                <w:bCs/>
                <w:color w:val="000000"/>
                <w:lang w:eastAsia="en-US"/>
              </w:rPr>
              <w:t>5</w:t>
            </w:r>
          </w:p>
          <w:p w:rsidR="006A7884" w:rsidRPr="001E7501" w:rsidRDefault="006A7884" w:rsidP="006A7884">
            <w:pPr>
              <w:spacing w:line="260" w:lineRule="atLeast"/>
              <w:rPr>
                <w:rFonts w:cs="Arial"/>
                <w:bCs/>
                <w:color w:val="000000"/>
                <w:lang w:eastAsia="en-US"/>
              </w:rPr>
            </w:pPr>
            <w:r>
              <w:rPr>
                <w:rFonts w:cs="Arial"/>
                <w:bCs/>
                <w:color w:val="000000"/>
                <w:lang w:eastAsia="en-US"/>
              </w:rPr>
              <w:t xml:space="preserve">Zeile </w:t>
            </w:r>
            <w:r w:rsidR="00405ECA">
              <w:rPr>
                <w:rFonts w:cs="Arial"/>
                <w:bCs/>
                <w:color w:val="000000"/>
                <w:lang w:eastAsia="en-US"/>
              </w:rPr>
              <w:t>6</w:t>
            </w:r>
          </w:p>
          <w:p w:rsidR="00B1600C" w:rsidRPr="001E7501" w:rsidRDefault="00B1600C" w:rsidP="00405ECA">
            <w:pPr>
              <w:spacing w:line="260" w:lineRule="atLeast"/>
              <w:rPr>
                <w:rFonts w:cs="Arial"/>
                <w:bCs/>
                <w:color w:val="000000"/>
                <w:lang w:eastAsia="en-US"/>
              </w:rPr>
            </w:pPr>
          </w:p>
        </w:tc>
        <w:bookmarkStart w:id="0" w:name="_GoBack"/>
        <w:bookmarkEnd w:id="0"/>
      </w:tr>
    </w:tbl>
    <w:p w:rsidR="00093486" w:rsidRDefault="00093486"/>
    <w:p w:rsidR="00093486" w:rsidRPr="001E7501" w:rsidRDefault="00093486">
      <w:pPr>
        <w:sectPr w:rsidR="00093486" w:rsidRPr="001E7501" w:rsidSect="00E23D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552" w:right="3402" w:bottom="2041" w:left="1134" w:header="567" w:footer="489" w:gutter="0"/>
          <w:cols w:space="708"/>
          <w:titlePg/>
          <w:docGrid w:linePitch="360"/>
        </w:sectPr>
      </w:pPr>
    </w:p>
    <w:p w:rsidR="00E83DD7" w:rsidRDefault="00E83DD7" w:rsidP="00405ECA">
      <w:pPr>
        <w:rPr>
          <w:b/>
        </w:rPr>
      </w:pPr>
    </w:p>
    <w:p w:rsidR="00E83DD7" w:rsidRDefault="00E83DD7" w:rsidP="00405ECA">
      <w:pPr>
        <w:rPr>
          <w:b/>
        </w:rPr>
      </w:pPr>
    </w:p>
    <w:p w:rsidR="000C2FEE" w:rsidRPr="00093486" w:rsidRDefault="00093486" w:rsidP="00405ECA">
      <w:pPr>
        <w:rPr>
          <w:b/>
        </w:rPr>
      </w:pPr>
      <w:r w:rsidRPr="00093486">
        <w:rPr>
          <w:b/>
        </w:rPr>
        <w:t>Betreff</w:t>
      </w:r>
      <w:r w:rsidR="004B6919">
        <w:rPr>
          <w:b/>
        </w:rPr>
        <w:t xml:space="preserve"> </w:t>
      </w:r>
    </w:p>
    <w:p w:rsidR="00093486" w:rsidRDefault="00093486" w:rsidP="00405ECA"/>
    <w:p w:rsidR="00093486" w:rsidRPr="001E7501" w:rsidRDefault="00093486" w:rsidP="00405ECA"/>
    <w:p w:rsidR="000C2FEE" w:rsidRPr="001E7501" w:rsidRDefault="000C2FEE" w:rsidP="00405ECA">
      <w:pPr>
        <w:pStyle w:val="RWTH-Fliesstext"/>
        <w:spacing w:line="240" w:lineRule="auto"/>
        <w:rPr>
          <w:lang w:val="de-DE"/>
        </w:rPr>
      </w:pPr>
      <w:r w:rsidRPr="001E7501">
        <w:rPr>
          <w:lang w:val="de-DE"/>
        </w:rPr>
        <w:t>Sehr geehrte Damen und Herren,</w:t>
      </w:r>
    </w:p>
    <w:p w:rsidR="000C2FEE" w:rsidRPr="001E7501" w:rsidRDefault="000C2FEE" w:rsidP="00405ECA">
      <w:pPr>
        <w:pStyle w:val="RWTH-Fliesstext"/>
        <w:spacing w:line="240" w:lineRule="auto"/>
        <w:rPr>
          <w:lang w:val="de-DE"/>
        </w:rPr>
      </w:pPr>
    </w:p>
    <w:p w:rsidR="00A11782" w:rsidRPr="001E7501" w:rsidRDefault="00A11782" w:rsidP="00405ECA">
      <w:pPr>
        <w:pStyle w:val="RWTH-Fliesstext"/>
        <w:spacing w:line="240" w:lineRule="auto"/>
        <w:rPr>
          <w:lang w:val="de-DE"/>
        </w:rPr>
      </w:pPr>
    </w:p>
    <w:p w:rsidR="000C2FEE" w:rsidRPr="001E7501" w:rsidRDefault="000C2FEE" w:rsidP="00405ECA">
      <w:pPr>
        <w:pStyle w:val="RWTH-Fliesstext"/>
        <w:spacing w:line="240" w:lineRule="auto"/>
        <w:rPr>
          <w:lang w:val="de-DE"/>
        </w:rPr>
      </w:pPr>
    </w:p>
    <w:p w:rsidR="000C2FEE" w:rsidRPr="001E7501" w:rsidRDefault="000C2FEE" w:rsidP="00405ECA">
      <w:pPr>
        <w:pStyle w:val="RWTH-Fliesstext"/>
        <w:spacing w:line="240" w:lineRule="auto"/>
        <w:rPr>
          <w:lang w:val="de-DE"/>
        </w:rPr>
      </w:pPr>
      <w:r w:rsidRPr="001E7501">
        <w:rPr>
          <w:lang w:val="de-DE"/>
        </w:rPr>
        <w:t>Mit freundlichen Grüßen</w:t>
      </w:r>
    </w:p>
    <w:p w:rsidR="008C16C8" w:rsidRPr="001E7501" w:rsidRDefault="008C16C8" w:rsidP="00405ECA">
      <w:pPr>
        <w:pStyle w:val="RWTH-Fliesstext"/>
        <w:spacing w:line="240" w:lineRule="auto"/>
        <w:rPr>
          <w:lang w:val="de-DE"/>
        </w:rPr>
      </w:pPr>
    </w:p>
    <w:p w:rsidR="000C2FEE" w:rsidRPr="00507977" w:rsidRDefault="000C2FEE" w:rsidP="00405ECA">
      <w:pPr>
        <w:pStyle w:val="RWTH-Fliesstext"/>
        <w:spacing w:line="240" w:lineRule="auto"/>
        <w:rPr>
          <w:lang w:val="en-US"/>
        </w:rPr>
      </w:pPr>
    </w:p>
    <w:p w:rsidR="000C2FEE" w:rsidRPr="00507977" w:rsidRDefault="000C2FEE" w:rsidP="00405ECA">
      <w:pPr>
        <w:pStyle w:val="RWTH-Fliesstext"/>
        <w:spacing w:line="240" w:lineRule="auto"/>
        <w:rPr>
          <w:lang w:val="en-US"/>
        </w:rPr>
      </w:pPr>
    </w:p>
    <w:p w:rsidR="00DA0135" w:rsidRPr="00DA0135" w:rsidRDefault="000C2FEE" w:rsidP="00405ECA">
      <w:pPr>
        <w:pStyle w:val="RWTH-Fliesstext"/>
        <w:spacing w:line="240" w:lineRule="auto"/>
        <w:rPr>
          <w:lang w:val="de-DE"/>
        </w:rPr>
      </w:pPr>
      <w:r w:rsidRPr="001E7501">
        <w:rPr>
          <w:lang w:val="de-DE"/>
        </w:rPr>
        <w:t>Vorname Name</w:t>
      </w:r>
    </w:p>
    <w:sectPr w:rsidR="00DA0135" w:rsidRPr="00DA0135" w:rsidSect="00E23D7C">
      <w:headerReference w:type="default" r:id="rId14"/>
      <w:type w:val="continuous"/>
      <w:pgSz w:w="11906" w:h="16838"/>
      <w:pgMar w:top="2036" w:right="425" w:bottom="737" w:left="1134" w:header="567" w:footer="48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45" w:rsidRDefault="006A3545" w:rsidP="00604B42">
      <w:r>
        <w:separator/>
      </w:r>
    </w:p>
  </w:endnote>
  <w:endnote w:type="continuationSeparator" w:id="0">
    <w:p w:rsidR="006A3545" w:rsidRDefault="006A3545" w:rsidP="0060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3D" w:rsidRDefault="00AE253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D7C" w:rsidRDefault="001F1E4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5663565</wp:posOffset>
              </wp:positionH>
              <wp:positionV relativeFrom="page">
                <wp:posOffset>10261600</wp:posOffset>
              </wp:positionV>
              <wp:extent cx="720090" cy="125730"/>
              <wp:effectExtent l="0" t="3175" r="0" b="4445"/>
              <wp:wrapNone/>
              <wp:docPr id="2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D7C" w:rsidRPr="00C2016A" w:rsidRDefault="00E23D7C" w:rsidP="00E23D7C">
                          <w:pPr>
                            <w:spacing w:line="180" w:lineRule="atLeast"/>
                            <w:jc w:val="right"/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instrText xml:space="preserve"> if </w:instrText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1F1E4B">
                            <w:rPr>
                              <w:rFonts w:ascii="Arial Narrow" w:hAnsi="Arial Narrow"/>
                              <w:noProof/>
                              <w:sz w:val="17"/>
                              <w:szCs w:val="17"/>
                            </w:rPr>
                            <w:instrText>1</w:instrText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instrText xml:space="preserve"> &gt; 1 "</w:instrText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743DBB">
                            <w:rPr>
                              <w:rFonts w:ascii="Arial Narrow" w:hAnsi="Arial Narrow"/>
                              <w:noProof/>
                              <w:sz w:val="17"/>
                              <w:szCs w:val="17"/>
                            </w:rPr>
                            <w:instrText>2</w:instrText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instrText>/</w:instrText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743DBB">
                            <w:rPr>
                              <w:rFonts w:ascii="Arial Narrow" w:hAnsi="Arial Narrow"/>
                              <w:noProof/>
                              <w:sz w:val="17"/>
                              <w:szCs w:val="17"/>
                            </w:rPr>
                            <w:instrText>2</w:instrText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instrText>"</w:instrText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6" type="#_x0000_t202" style="position:absolute;margin-left:445.95pt;margin-top:808pt;width:56.7pt;height:9.9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GTrQ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" filled="f" stroked="f">
              <v:textbox inset="0,0,0,0">
                <w:txbxContent>
                  <w:p w:rsidR="00E23D7C" w:rsidRPr="00C2016A" w:rsidRDefault="00E23D7C" w:rsidP="00E23D7C">
                    <w:pPr>
                      <w:spacing w:line="180" w:lineRule="atLeast"/>
                      <w:jc w:val="right"/>
                      <w:rPr>
                        <w:rFonts w:ascii="Arial Narrow" w:hAnsi="Arial Narrow"/>
                        <w:sz w:val="17"/>
                        <w:szCs w:val="17"/>
                      </w:rPr>
                    </w:pP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instrText xml:space="preserve"> if </w:instrText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instrText xml:space="preserve"> numpages </w:instrText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fldChar w:fldCharType="separate"/>
                    </w:r>
                    <w:r w:rsidR="001F1E4B">
                      <w:rPr>
                        <w:rFonts w:ascii="Arial Narrow" w:hAnsi="Arial Narrow"/>
                        <w:noProof/>
                        <w:sz w:val="17"/>
                        <w:szCs w:val="17"/>
                      </w:rPr>
                      <w:instrText>1</w:instrText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instrText xml:space="preserve"> &gt; 1 "</w:instrText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instrText xml:space="preserve"> page </w:instrText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fldChar w:fldCharType="separate"/>
                    </w:r>
                    <w:r w:rsidR="00743DBB">
                      <w:rPr>
                        <w:rFonts w:ascii="Arial Narrow" w:hAnsi="Arial Narrow"/>
                        <w:noProof/>
                        <w:sz w:val="17"/>
                        <w:szCs w:val="17"/>
                      </w:rPr>
                      <w:instrText>2</w:instrText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instrText>/</w:instrText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instrText xml:space="preserve"> numpages </w:instrText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fldChar w:fldCharType="separate"/>
                    </w:r>
                    <w:r w:rsidR="00743DBB">
                      <w:rPr>
                        <w:rFonts w:ascii="Arial Narrow" w:hAnsi="Arial Narrow"/>
                        <w:noProof/>
                        <w:sz w:val="17"/>
                        <w:szCs w:val="17"/>
                      </w:rPr>
                      <w:instrText>2</w:instrText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instrText>"</w:instrText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F6" w:rsidRDefault="001F1E4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margin">
                <wp:posOffset>5663565</wp:posOffset>
              </wp:positionH>
              <wp:positionV relativeFrom="page">
                <wp:posOffset>10261600</wp:posOffset>
              </wp:positionV>
              <wp:extent cx="720090" cy="125730"/>
              <wp:effectExtent l="0" t="3175" r="0" b="4445"/>
              <wp:wrapNone/>
              <wp:docPr id="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CF6" w:rsidRPr="00C2016A" w:rsidRDefault="00D15CF6" w:rsidP="00D15CF6">
                          <w:pPr>
                            <w:spacing w:line="180" w:lineRule="atLeast"/>
                            <w:jc w:val="right"/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instrText xml:space="preserve"> if </w:instrText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E83DD7">
                            <w:rPr>
                              <w:rFonts w:ascii="Arial Narrow" w:hAnsi="Arial Narrow"/>
                              <w:noProof/>
                              <w:sz w:val="17"/>
                              <w:szCs w:val="17"/>
                            </w:rPr>
                            <w:instrText>1</w:instrText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instrText xml:space="preserve"> &gt; 1 "</w:instrText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743DBB">
                            <w:rPr>
                              <w:rFonts w:ascii="Arial Narrow" w:hAnsi="Arial Narrow"/>
                              <w:noProof/>
                              <w:sz w:val="17"/>
                              <w:szCs w:val="17"/>
                            </w:rPr>
                            <w:instrText>1</w:instrText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instrText>/</w:instrText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743DBB">
                            <w:rPr>
                              <w:rFonts w:ascii="Arial Narrow" w:hAnsi="Arial Narrow"/>
                              <w:noProof/>
                              <w:sz w:val="17"/>
                              <w:szCs w:val="17"/>
                            </w:rPr>
                            <w:instrText>2</w:instrText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instrText>"</w:instrText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445.95pt;margin-top:808pt;width:56.7pt;height:9.9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ADHrwIAALA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" filled="f" stroked="f">
              <v:textbox inset="0,0,0,0">
                <w:txbxContent>
                  <w:p w:rsidR="00D15CF6" w:rsidRPr="00C2016A" w:rsidRDefault="00D15CF6" w:rsidP="00D15CF6">
                    <w:pPr>
                      <w:spacing w:line="180" w:lineRule="atLeast"/>
                      <w:jc w:val="right"/>
                      <w:rPr>
                        <w:rFonts w:ascii="Arial Narrow" w:hAnsi="Arial Narrow"/>
                        <w:sz w:val="17"/>
                        <w:szCs w:val="17"/>
                      </w:rPr>
                    </w:pP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instrText xml:space="preserve"> if </w:instrText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instrText xml:space="preserve"> numpages </w:instrText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fldChar w:fldCharType="separate"/>
                    </w:r>
                    <w:r w:rsidR="00E83DD7">
                      <w:rPr>
                        <w:rFonts w:ascii="Arial Narrow" w:hAnsi="Arial Narrow"/>
                        <w:noProof/>
                        <w:sz w:val="17"/>
                        <w:szCs w:val="17"/>
                      </w:rPr>
                      <w:instrText>1</w:instrText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instrText xml:space="preserve"> &gt; 1 "</w:instrText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instrText xml:space="preserve"> page </w:instrText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fldChar w:fldCharType="separate"/>
                    </w:r>
                    <w:r w:rsidR="00743DBB">
                      <w:rPr>
                        <w:rFonts w:ascii="Arial Narrow" w:hAnsi="Arial Narrow"/>
                        <w:noProof/>
                        <w:sz w:val="17"/>
                        <w:szCs w:val="17"/>
                      </w:rPr>
                      <w:instrText>1</w:instrText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instrText>/</w:instrText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instrText xml:space="preserve"> numpages </w:instrText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fldChar w:fldCharType="separate"/>
                    </w:r>
                    <w:r w:rsidR="00743DBB">
                      <w:rPr>
                        <w:rFonts w:ascii="Arial Narrow" w:hAnsi="Arial Narrow"/>
                        <w:noProof/>
                        <w:sz w:val="17"/>
                        <w:szCs w:val="17"/>
                      </w:rPr>
                      <w:instrText>2</w:instrText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instrText>"</w:instrText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45" w:rsidRDefault="006A3545" w:rsidP="00604B42">
      <w:r>
        <w:separator/>
      </w:r>
    </w:p>
  </w:footnote>
  <w:footnote w:type="continuationSeparator" w:id="0">
    <w:p w:rsidR="006A3545" w:rsidRDefault="006A3545" w:rsidP="00604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3D" w:rsidRDefault="00AE253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3D" w:rsidRDefault="00AE253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545" w:rsidRDefault="001F1E4B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2430145</wp:posOffset>
          </wp:positionH>
          <wp:positionV relativeFrom="page">
            <wp:posOffset>0</wp:posOffset>
          </wp:positionV>
          <wp:extent cx="5128260" cy="3021330"/>
          <wp:effectExtent l="0" t="0" r="0" b="7620"/>
          <wp:wrapNone/>
          <wp:docPr id="53" name="Bild 53" descr="RWTH_IPW_Briefkopf_de_farb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RWTH_IPW_Briefkopf_de_farb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8260" cy="302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F6" w:rsidRDefault="00D15CF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0"/>
  <w:defaultTabStop w:val="708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4B"/>
    <w:rsid w:val="00006AE3"/>
    <w:rsid w:val="000309CF"/>
    <w:rsid w:val="000358B8"/>
    <w:rsid w:val="00045674"/>
    <w:rsid w:val="0008702D"/>
    <w:rsid w:val="000908D9"/>
    <w:rsid w:val="00093486"/>
    <w:rsid w:val="00096A82"/>
    <w:rsid w:val="000C2FEE"/>
    <w:rsid w:val="000F1907"/>
    <w:rsid w:val="00181079"/>
    <w:rsid w:val="00193545"/>
    <w:rsid w:val="001B272C"/>
    <w:rsid w:val="001B4910"/>
    <w:rsid w:val="001B7D37"/>
    <w:rsid w:val="001E56C3"/>
    <w:rsid w:val="001E7501"/>
    <w:rsid w:val="001F1E4B"/>
    <w:rsid w:val="0023489D"/>
    <w:rsid w:val="00254F17"/>
    <w:rsid w:val="00284B94"/>
    <w:rsid w:val="00287759"/>
    <w:rsid w:val="00297021"/>
    <w:rsid w:val="002C16D1"/>
    <w:rsid w:val="002F2DB2"/>
    <w:rsid w:val="0036062A"/>
    <w:rsid w:val="00363679"/>
    <w:rsid w:val="003A38B0"/>
    <w:rsid w:val="003D65E2"/>
    <w:rsid w:val="003E2F90"/>
    <w:rsid w:val="004059F4"/>
    <w:rsid w:val="00405ECA"/>
    <w:rsid w:val="00416598"/>
    <w:rsid w:val="0044057D"/>
    <w:rsid w:val="00440EB9"/>
    <w:rsid w:val="00491C70"/>
    <w:rsid w:val="004B6919"/>
    <w:rsid w:val="004F315E"/>
    <w:rsid w:val="00507977"/>
    <w:rsid w:val="00566583"/>
    <w:rsid w:val="00581B3C"/>
    <w:rsid w:val="005D13D5"/>
    <w:rsid w:val="005E092E"/>
    <w:rsid w:val="00604B42"/>
    <w:rsid w:val="006221AE"/>
    <w:rsid w:val="006A3545"/>
    <w:rsid w:val="006A7884"/>
    <w:rsid w:val="00703561"/>
    <w:rsid w:val="00714A81"/>
    <w:rsid w:val="00726741"/>
    <w:rsid w:val="00727346"/>
    <w:rsid w:val="00743DBB"/>
    <w:rsid w:val="00795166"/>
    <w:rsid w:val="007A2608"/>
    <w:rsid w:val="007F32F6"/>
    <w:rsid w:val="008276D3"/>
    <w:rsid w:val="008A3B80"/>
    <w:rsid w:val="008C16C8"/>
    <w:rsid w:val="008C4699"/>
    <w:rsid w:val="008C62DD"/>
    <w:rsid w:val="00907FE0"/>
    <w:rsid w:val="0092298F"/>
    <w:rsid w:val="00923189"/>
    <w:rsid w:val="00946EC4"/>
    <w:rsid w:val="00957C5D"/>
    <w:rsid w:val="00967ABA"/>
    <w:rsid w:val="009A5776"/>
    <w:rsid w:val="009D1257"/>
    <w:rsid w:val="00A11782"/>
    <w:rsid w:val="00A22818"/>
    <w:rsid w:val="00A4628E"/>
    <w:rsid w:val="00A518FD"/>
    <w:rsid w:val="00A572A1"/>
    <w:rsid w:val="00A751F1"/>
    <w:rsid w:val="00A758A8"/>
    <w:rsid w:val="00A838BA"/>
    <w:rsid w:val="00A95726"/>
    <w:rsid w:val="00AA7E4A"/>
    <w:rsid w:val="00AE253D"/>
    <w:rsid w:val="00AF78B7"/>
    <w:rsid w:val="00B1600C"/>
    <w:rsid w:val="00B5377C"/>
    <w:rsid w:val="00B62309"/>
    <w:rsid w:val="00B83219"/>
    <w:rsid w:val="00BB4F1E"/>
    <w:rsid w:val="00C44511"/>
    <w:rsid w:val="00C60228"/>
    <w:rsid w:val="00C94EA2"/>
    <w:rsid w:val="00C951D6"/>
    <w:rsid w:val="00CA310A"/>
    <w:rsid w:val="00CE5178"/>
    <w:rsid w:val="00D023CD"/>
    <w:rsid w:val="00D14D71"/>
    <w:rsid w:val="00D15CF6"/>
    <w:rsid w:val="00D365E3"/>
    <w:rsid w:val="00D557BC"/>
    <w:rsid w:val="00D64D20"/>
    <w:rsid w:val="00DA0135"/>
    <w:rsid w:val="00DA27F8"/>
    <w:rsid w:val="00DA5AC5"/>
    <w:rsid w:val="00DD4012"/>
    <w:rsid w:val="00DD7829"/>
    <w:rsid w:val="00E1722B"/>
    <w:rsid w:val="00E23D7C"/>
    <w:rsid w:val="00E37CE0"/>
    <w:rsid w:val="00E67825"/>
    <w:rsid w:val="00E83DD7"/>
    <w:rsid w:val="00EA352E"/>
    <w:rsid w:val="00EC0177"/>
    <w:rsid w:val="00ED0DC5"/>
    <w:rsid w:val="00F3124B"/>
    <w:rsid w:val="00FA0778"/>
    <w:rsid w:val="00FC4CCF"/>
    <w:rsid w:val="00FC69F9"/>
    <w:rsid w:val="00FD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352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604B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04B42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604B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04B42"/>
    <w:rPr>
      <w:rFonts w:ascii="Arial" w:hAnsi="Arial"/>
      <w:sz w:val="22"/>
      <w:szCs w:val="24"/>
    </w:rPr>
  </w:style>
  <w:style w:type="table" w:customStyle="1" w:styleId="Tabellengitternetz">
    <w:name w:val="Tabellengitternetz"/>
    <w:basedOn w:val="NormaleTabelle"/>
    <w:uiPriority w:val="59"/>
    <w:rsid w:val="0040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WTH-Fliesstext">
    <w:name w:val="RWTH - Fliesstext"/>
    <w:rsid w:val="000C2FEE"/>
    <w:pPr>
      <w:spacing w:line="240" w:lineRule="exact"/>
    </w:pPr>
    <w:rPr>
      <w:rFonts w:ascii="Arial" w:hAnsi="Arial"/>
      <w:bCs/>
      <w:color w:val="000000"/>
      <w:sz w:val="22"/>
      <w:szCs w:val="24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2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22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970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352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604B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04B42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604B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04B42"/>
    <w:rPr>
      <w:rFonts w:ascii="Arial" w:hAnsi="Arial"/>
      <w:sz w:val="22"/>
      <w:szCs w:val="24"/>
    </w:rPr>
  </w:style>
  <w:style w:type="table" w:customStyle="1" w:styleId="Tabellengitternetz">
    <w:name w:val="Tabellengitternetz"/>
    <w:basedOn w:val="NormaleTabelle"/>
    <w:uiPriority w:val="59"/>
    <w:rsid w:val="0040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WTH-Fliesstext">
    <w:name w:val="RWTH - Fliesstext"/>
    <w:rsid w:val="000C2FEE"/>
    <w:pPr>
      <w:spacing w:line="240" w:lineRule="exact"/>
    </w:pPr>
    <w:rPr>
      <w:rFonts w:ascii="Arial" w:hAnsi="Arial"/>
      <w:bCs/>
      <w:color w:val="000000"/>
      <w:sz w:val="22"/>
      <w:szCs w:val="24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2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22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97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Logos\Wordvorlagen\RWTH_IPW_Briefbogen_breit_DE_farbe_IK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959B0-E6E8-48B9-A33F-D7DD830B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RWTH_IPW_Briefbogen_breit_DE_farbe_IKZ.dot</Template>
  <TotalTime>0</TotalTime>
  <Pages>1</Pages>
  <Words>52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RWTH Aachen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 Weißpflug</dc:creator>
  <cp:lastModifiedBy>Maike Weißpflug</cp:lastModifiedBy>
  <cp:revision>2</cp:revision>
  <cp:lastPrinted>2013-07-01T10:45:00Z</cp:lastPrinted>
  <dcterms:created xsi:type="dcterms:W3CDTF">2015-04-22T09:48:00Z</dcterms:created>
  <dcterms:modified xsi:type="dcterms:W3CDTF">2015-05-05T09:37:00Z</dcterms:modified>
</cp:coreProperties>
</file>